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583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Айвазова Гранта Геннадьевича,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Айвазов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UserDefinedgrp-2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Айвазов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14722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Гранта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Ушкин</w:t>
      </w:r>
    </w:p>
    <w:p>
      <w:pPr>
        <w:spacing w:before="0" w:after="0"/>
        <w:jc w:val="both"/>
      </w:pPr>
      <w:r>
        <w:rPr>
          <w:rStyle w:val="cat-Dategrp-9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583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